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824071006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586230824071006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43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0412365400665004392420160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